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20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mi drogi kamiennymi blokami i poplątał moje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Zagrodził mi drogę kamiennymi blokami i splątał moje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moją drogę kamieniem ciosanym, poplątał moje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Ogrodził drogę moję ciosanym kamieniem, ścieszki moje wywrócił.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drogi moje kamieniem kwadratowym, szcieżki moje wywrócił.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głazami zagrodził mi drogi, a ścieżki moje poplątał.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drogi zagrodził kamieniem ciosanym, poplątał moje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moje zagrodził ciosanymi głazami, ścieżki moje poplątał.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Głazami zagrodził mi drogi, pokrzyżował me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Głazami zagrodził mi drogi, pokrzyżował me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збудував мої дороги, загородив мої стежки, Він мене затривожив.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drogi zagrodził ciosem, a me ścieżki wywrócił.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me drogi kamieniem ciosanym. Szlaki moje powykrzywiał.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2024-06-01T08:01:47Z</dcterms:modified>
</cp:coreProperties>
</file>