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6"/>
        <w:gridCol w:w="5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ustały nam oczy daremnie (wypatrujące) pomocy. Na naszej baszcie wypatrywaliśmy narodu, który (nie był w stanie)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ע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Ponadto osłabły nam oczy, próżno wypatrujące pomocy — z naszej baszty wyglądaliśmy narodu, który nie mógł nas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dotąd nasze oczy słabły z powodu naszej daremnej pomocy. Wypatrywaliśmy czujnie narodu, który nie mógł nas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wżdzy jeszcze aż do ustania oczów swych wyglądamy próżnego ratunku swego; oglądając się na naród, który wybawić nie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Gdyśmy jeszcze stali, ustały oczy nasze na pomoc naszę próżną, gdyśmy się oglądali pilnie na naród, który zbawić nie 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Ain Dokąd mamy wyniszczać oczy, wypatrując na próżno pomocy? Z utęsknieniem wyczekiwaliśmy narodu, który nie mógł nas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oczy daremnie wypatrywały i wyczekiwały pomocy; z naszej strażnicy wypatrywaliśmy narodu, który by przybył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Ajin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co dalej wytężać oczy, wyczekiwać nadaremnie pomocy? Ze strażnic wypatrywaliśmy narodu, który nie może nas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tej chwili wytężaliśmy wzrok, daremnie czekając na pomoc. Na basztach wypatrywaliśmy obcego narodu, lecz on nas nie zdołał ocalić.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wytężaliśmy swe oczy w oczekiwaniu daremnej pomocy. Czekaliśmy na basztach na obcy naród niezdolny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ми були, наші очі пропали надаремно (очікуючи) нашу поміч. Задивляючись ми задивлялися на нарід, що не спасає.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próżno nasze oczy jeszcze wypatrywały pomocy. Na naszej strażnicy czekaliśmy na naród, który nie dopomógł.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jeszcze jesteśmy, na próżno oczy nasze gasną, oczekując pomocy dla nas. Rozglądając się, patrzyliśmy na naród, który nie może przynieść wybawienia.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2024-05-06T00:55:07Z</dcterms:modified>
</cp:coreProperties>
</file>