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(to) ich twarze.* A ich skrzydła były rozpostarte ku górze ku każdemu – dwa łączące się z każdym – i dwa (skrzydła) okrywały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twarze, ּ</w:t>
      </w:r>
      <w:r>
        <w:rPr>
          <w:rtl/>
        </w:rPr>
        <w:t>ופְנֵיהֶם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2024-04-27T03:07:51Z</dcterms:modified>
</cp:coreProperties>
</file>