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boki i ich wysokość – a miały (coś, co wzbudzało) strach* – ich boki zatem były wypełnione oczami dookoła ich czterech.**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miały (coś, co wzbudzało) strach, </w:t>
      </w:r>
      <w:r>
        <w:rPr>
          <w:rtl/>
        </w:rPr>
        <w:t>לָהֶם וְיִרְאָה</w:t>
      </w:r>
      <w:r>
        <w:rPr>
          <w:rtl w:val="0"/>
        </w:rPr>
        <w:t xml:space="preserve"> (wejr’e h lahem): wg G: i widziałem je, καὶ εἶδον αὐτά, </w:t>
      </w:r>
      <w:r>
        <w:rPr>
          <w:rtl/>
        </w:rPr>
        <w:t>וָאֵרֶא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2024-04-26T02:38:50Z</dcterms:modified>
</cp:coreProperties>
</file>