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ich skrzydeł jak głos potężnych wód, jak głos Wszechmocnego* – w ich przemieszczaniu się – (jak) głos burzy,** jak głos obozu; a przy ich zatrzymaniu się opuszczały swoje skrzydła.***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Wszechmocnego, ׁ</w:t>
      </w:r>
      <w:r>
        <w:rPr>
          <w:rtl/>
        </w:rPr>
        <w:t>שַּדַי</w:t>
      </w:r>
      <w:r>
        <w:rPr>
          <w:rtl w:val="0"/>
        </w:rPr>
        <w:t xml:space="preserve"> (szaddaj); jak głos Wszechmocnego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burzy, </w:t>
      </w:r>
      <w:r>
        <w:rPr>
          <w:rtl/>
        </w:rPr>
        <w:t>הֲמֻּלָה</w:t>
      </w:r>
      <w:r>
        <w:rPr>
          <w:rtl w:val="0"/>
        </w:rPr>
        <w:t xml:space="preserve"> (hamulla h), tylko &lt;x&gt;300 11:16&lt;/x&gt;; &lt;x&gt;330 1:24&lt;/x&gt;, lub: tłumu.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2024-04-24T08:08:55Z</dcterms:modified>
</cp:coreProperties>
</file>