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ręce* ludzkie były pod ich skrzydłami na czterech ich ćwierciach, i cztery miały one swe twarze i swe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qere </w:t>
      </w:r>
      <w:r>
        <w:rPr>
          <w:rtl/>
        </w:rPr>
        <w:t>וִידֵי</w:t>
      </w:r>
      <w:r>
        <w:rPr>
          <w:rtl w:val="0"/>
        </w:rPr>
        <w:t xml:space="preserve"> (wide): jego ręce, wg ketiw </w:t>
      </w:r>
      <w:r>
        <w:rPr>
          <w:rtl/>
        </w:rPr>
        <w:t>וְיָדָו</w:t>
      </w:r>
      <w:r>
        <w:rPr>
          <w:rtl w:val="0"/>
        </w:rPr>
        <w:t xml:space="preserve"> (wejadaw), &lt;x&gt;330 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2024-04-25T12:44:28Z</dcterms:modified>
</cp:coreProperties>
</file>