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obok cherubów były cztery koła, po jednym kole obok każdego cheruba;* a koła (te) wyglądały jak blask kamienia chryzolitowego.**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jednym (…) cheruba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lśniły jak chryzolit : znaczenie niepewne, ּ</w:t>
      </w:r>
      <w:r>
        <w:rPr>
          <w:rtl/>
        </w:rPr>
        <w:t>כְעֵין אֶבֶןּתַרְׁשִיׁש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2024-05-07T23:58:54Z</dcterms:modified>
</cp:coreProperties>
</file>