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2"/>
        <w:gridCol w:w="1411"/>
        <w:gridCol w:w="6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Mówiący: Nieprędko będzie się budować domy* (w tym mieście); ono jest kotłem,** a my jesteśmy mięsem.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budować domy : idiom (?): zakładać rodziny (zob. &lt;x&gt;50 25:9&lt;/x&gt;; &lt;x&gt;80 4:11&lt;/x&gt;; &lt;x&gt;240 24:27&lt;/x&gt;).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24:3-8&lt;/x&gt;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2024-05-04T14:19:57Z</dcterms:modified>
</cp:coreProperties>
</file>