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0"/>
        <w:gridCol w:w="1517"/>
        <w:gridCol w:w="6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Ja jestem dla was znakiem; jak (ja) zrobiłem, tak im zrobią: Na wygnanie, do niewoli pójdą.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2024-04-28T10:30:48Z</dcterms:modified>
</cp:coreProperties>
</file>