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gdy rozproszę ich między narodami i rozsieję ich po (różnych)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przekonają się, że Ja jestem JAHWE — gdy rozproszę ich wśród narodów i rozsieję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gdy ich rozproszę między narody i rozrzucę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 Pan, gdy ich rozproszę między narody, i rozwieję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wiedzieć będą, żem ja JAHWE, gdy je rozproszę między narody i rozsieję je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Pan, gdy ich rozproszę wśród narodów i rozrzucę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Pan, gdy rozproszę ich między narodami i rozpędzę po wszystkich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Panem, gdy ich rozproszę między narodami i rozrzucę ich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rozproszę wśród narodów i rozrzucę po krajach, wtedy 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Jahwe, gdy ich rozproszę między narody i rozrzucę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пізнають, що Я Господь, коли Я їх розсію між народами, і розсію їх в країнах.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WIEKUISTY, gdy rozproszę ich między narody oraz rozmiotę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musieli poznać, że ja jestem JAHWE, gdy ich rozrzucę między narodami i rozproszę po krajach.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2024-04-28T05:31:13Z</dcterms:modified>
</cp:coreProperties>
</file>