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(tylko niewielką) liczbę ludzi spośród nich zachowam od miecza, głodu i zarazy, po to, by przedstawili wszystkie swoje obrzydliwości wśród narodów, do których przybędą – i poznają,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2024-04-27T15:49:28Z</dcterms:modified>
</cp:coreProperties>
</file>