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1"/>
        <w:gridCol w:w="1990"/>
        <w:gridCol w:w="2415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2024-04-28T18:32:53Z</dcterms:modified>
</cp:coreProperties>
</file>