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JAHWE do mieszkańców Jerozolimy, do ziemi Izraela: Swój chleb będą jeść w niepokoju i swoją wodę będą pić w trwodze, ponieważ jego ziemia opustoszeje z tego, co ją napełnia, z powodu gwałtu, którego dopuszczają się 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2024-04-27T20:51:44Z</dcterms:modified>
</cp:coreProperties>
</file>