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7"/>
        <w:gridCol w:w="6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zamieszkane będą spustoszone, a ziemia będzie pustkowiem – i poznacie,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2024-04-27T16:03:44Z</dcterms:modified>
</cp:coreProperties>
</file>