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krąży u was o ziemi Izraela? Mówicie: Dni mijają, a żadne widzenia się nie sprawdzają?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jest za przysłowie u was o ziemi Izraela, które brzmi: Dłużą się dni,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przypowieść u was o ziemi Izraelskiej, iż mówicie: Przedłużąć się dni, a z tego widzenia nic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to za przypowieść u was w ziemi Izraelowej, mówiących: W długą pójdą dni a zginie wszelakie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cóż to macie za przysłowie o ziemi izraelskiej, które głosi: Dłużą się dni, a wszystkie proroctwa zawodzą?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macie za przypowieść o ziemi izraelskiej, która brzmi: Wydłużają się dni, a żadne widzenie nie sprawdza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ma znaczyć to wasze powiedzenie powtarzane na ziemi Izraela: Dni płyną, a każde widzenie zawodzi?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co ma znaczyć to wasze powiedzenie o ziemi Izraela: «Dni płyną, a żadne widzenie się nie spełnia»?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co ma znaczyć to powiedzenie wasze na ziemi Izraela, mówiące: Dni płyną, a każde widzenie okazuje się bezużyteczne?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яка це для вас притча в землі Ізраїля, що кажете: Дні далекі, згинуло видіння?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Co to jest u was za przysłowie na ziemi israelskiej, że się mówi: Przedłużają się dni, a nikłym się okazuje każde widzenie?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cóż to za przysłowie macie na ziemi izraelskiej, mówiące: ʼDni się przedłużają, a każda wizja obróciła się wniweczʼ?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2024-04-28T18:31:36Z</dcterms:modified>
</cp:coreProperties>
</file>