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1"/>
        <w:gridCol w:w="6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Cóż to za powiedzenie macie o ziemi Izraela, gdy mówicie: Mijają dni i nie sprawdza się żadne widzenie?*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2024-04-27T16:13:34Z</dcterms:modified>
</cp:coreProperties>
</file>