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1"/>
        <w:gridCol w:w="3504"/>
        <w:gridCol w:w="4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2024-04-27T20:27:11Z</dcterms:modified>
</cp:coreProperties>
</file>