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podnieś na ramię (sprzęty), wyjdź w (głębokiej) ciemności,* zakryj sobie twarz, byś nie patrzył na tę ziemię, gdyż uczyniłem cię znakiem** dla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zarzuć rzeczy na ramiona i wyjdź, gdy będzie już ciemno. Zakryj też sobie twarz, abyś nie widział ziemi, gdyż czynię cię znakiem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oczach podnieś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ramiona i wynieś o zmierzchu, zakryj sobie twarz i nie patrz na ziemię. Dałem cię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na ramionach nieś, z zmierzkiem wynieś, twarz swoję zakryj, a nie patrz na ziemię; bom cię dał za dziw domowi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ich na ramionach wyniesion będziesz, zmierzkiem wyniesion będziesz, twarz swoję zakryjesz, a na ziemię patrzyć nie będziesz: bo dziwem dałem cię domowi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tobołek na swoje barki i wyjdź, gdy zmierzch zapadnie. Zasłoń twarz, abyś nie widział kraju, albowiem ustanawiam cię znakiem dla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toboły na ramiona, wyjdź w ciemności i zakryj swoją twarz, abyś nie widział kraju, gdyż wyznaczyłem cię na znak dla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tobołek na ramiona w ich obecności, wyjdziesz gdy zapadnie głęboka ciemność, zasłonisz swą twarz i nie będziesz widział kraju, ponieważ dałem cię jako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zarzucisz sobie toboły na ramiona, wyjdziesz o zmroku, zasłonisz twarz, aby nie widzieć kraju, gdyż uczyniłem cię znakiem dla ludu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włóż sobie [tłumok] na ramiona. Wyjdź, gdy będzie ciemno. Zasłoń twarz swoją, abyś nie widział kraju, albowiem dałem cię na znak Domowi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на рамена будеш піднесеней і вийдеш схованим, закриєш твоє лице і не побачиш землю. Томущо як знак Я дав тебе для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ich oczyma podźwigniesz je na ramię oraz w ciemności je wyniesiesz. I zasłonisz swoje oblicze, abyś nie widział kraju; bowiem ustanowiłem cię przepowiednią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będziesz niósł na ramionach. Będziesz wynosił w ciemnościach. Zakryjesz twarz, żebyś nie widział ziemi, gdyż uczyniłem cię proroczą zapowiedzią dla domu izraelskiego”.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ciemność, </w:t>
      </w:r>
      <w:r>
        <w:rPr>
          <w:rtl/>
        </w:rPr>
        <w:t>עֲלָטָה</w:t>
      </w:r>
      <w:r>
        <w:rPr>
          <w:rtl w:val="0"/>
        </w:rPr>
        <w:t xml:space="preserve"> (‘alata h), ozn. głęboką ciemność, zob. &lt;x&gt;10 15:17&lt;/x&gt;, choć w tym przypadku być może taką, w której jednak coś można było zobaczyć.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12:11&lt;/x&gt;; &lt;x&gt;330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2024-04-27T15:34:11Z</dcterms:modified>
</cp:coreProperties>
</file>