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powiedzieli do ciebie – dom Izraela, dom buntu –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pytali cię — ci z domu Izraela, z domu buntu —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ten dom buntowniczy, nie zapytał cię: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Izali nie rzekł do ciebie dom Izraelski, dom ten odporny: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izali nie mówili do ciebie dom Izraelski, dom draźniący: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lud zbuntowany, zapytał się: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dom izraelski, dom przekory, nie mówił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mówił ci dom Izraela, dom przekorny: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 lud Izraela, lud buntowniczy, pytał cię,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czy Dom Izraela, Dom buntowniczy, nie pytał się ciebie,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чи Я не сказав до тебе, доме Ізраїля, доме, що огірчуєш: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 ci z domu Israela, tego domu przekory, nie powiedzieli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czy tamci z domu Izraela, domu buntowniczego, nie rzekli do ciebie: ʼCo robisz?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2024-04-28T07:20:07Z</dcterms:modified>
</cp:coreProperties>
</file>