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nie powiedzieli do ciebie – dom Izraela, dom buntu – co ty robisz?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2024-04-27T19:00:40Z</dcterms:modified>
</cp:coreProperties>
</file>