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7"/>
        <w:gridCol w:w="5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też, synu człowieczy, zwróć swoje oblicze przeciwko córkom swego ludu, prorokującym sobie z własnego serca, i prorokuj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synu człowieczy, skieruj wzrok przeciw córkom swego ludu. Zapowiedz tym, które prorokują z własnego natchnienia: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synu człowieczy, zwróć swą twarz przeciwko córkom swego ludu, które prorokują z własnego serca, i prorokuj przeciwko nim;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synu człowieczy! obróć twarz twoję przeciwko córkom ludu swego, które prorokują z serca swego, a prorokuj przeciwko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postaw oblicze twoje przeciw córkam ludu twego, które prorokują z serca swego, a prorokuj na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zwróć swoje oblicze ku córkom twojego narodu, samorzutnie głoszącym przepowiednie, i prorokuj przeciwko nim!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synu człowieczy, zwróć swoje oblicze przeciwko córkom swojego ludu, które prorokują z własnego natchnienia, i prorokuj przeciwko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synu człowieczy, zwróć swe oblicze na córki twojego ludu, które prorokują samozwańczo. Prorokuj przeciw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spójrz także na córki twojego ludu, które prorokują we własnym imieniu. Prorokuj przeciw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Ty tedy, synu człowieczy, zwróć swe oblicze na córki ludu twojego, które wypowiadają wyrocznie we własnym imieniu, prorokuj przeciw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ти, людський сину, скріпи твоє лице проти дочок твого народу, що пророкують від їхнього серця, і пророкуй проти них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ty, synu człowieka, zwróć swoje oblicze do cór twojego ludu, co prorokują z własnego serca, i o nich zwiastuj.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ty, synu człowieczy, zwróć swe oblicze przeciwko córkom twego ludu, które z własnego serca występują w roli prorokiń, i prorokuj przeciwko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2024-04-29T03:00:02Z</dcterms:modified>
</cp:coreProperties>
</file>