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waszym wstążkom, którymi wy łowicie dusze niczym ptaki,* i zerwę je z waszych ramion, i uwolnię dusze, które wy usidlacie – dusze jak ptaki.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niczym ptaki, ּ</w:t>
      </w:r>
      <w:r>
        <w:rPr>
          <w:rtl/>
        </w:rPr>
        <w:t>פָרַח</w:t>
      </w:r>
      <w:r>
        <w:rPr>
          <w:rtl w:val="0"/>
        </w:rPr>
        <w:t xml:space="preserve"> (parach), od aram. ּ</w:t>
      </w:r>
      <w:r>
        <w:rPr>
          <w:rtl/>
        </w:rPr>
        <w:t>פְרַח</w:t>
      </w:r>
      <w:r>
        <w:rPr>
          <w:rtl w:val="0"/>
        </w:rPr>
        <w:t xml:space="preserve"> (perach), hl, latające stworzenia, owady lub ptaki.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2024-04-28T23:32:13Z</dcterms:modified>
</cp:coreProperties>
</file>