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2"/>
        <w:gridCol w:w="6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zedrę wasze zasłony, i wyrwę mój lud z waszej ręki, i już nie będą w waszej ręce jako zdobycz – i poznacie,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2024-04-29T06:19:58Z</dcterms:modified>
</cp:coreProperties>
</file>