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Powiedz* koniecznie domowi buntu:** Czy nie wiecie, co to znaczy?*** Powiedz: Oto przybył król Babilonu do Jerozolimy i zabrał jej króla i jej książąt, i uprowadził ich z sobą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synu człowieczy, powiedz, υἱὲ ἀνθρώπου εἰπὸν.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2:5&lt;/x&gt;; &lt;x&gt;330 3:9&lt;/x&gt;; &lt;x&gt;330 12:23&lt;/x&gt;; &lt;x&gt;330 17:12&lt;/x&gt;; &lt;x&gt;330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24:11-15&lt;/x&gt;; &lt;x&gt;140 36:13&lt;/x&gt;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2024-05-02T06:38:34Z</dcterms:modified>
</cp:coreProperties>
</file>