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7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spostrzegł się i odwrócił się od wszystkich swoich nieprawości, które popełnił; na pewno będzie żył,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opamiętał się, odwrócił od wszystkich swych nieprawości, będzie więc żył na pewno,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zastanowił się i odwrócił się od wszystkich swoich występków, których się dopuścił, na pewno będzie żył,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obaczywszy się odwrócił się od wszystkich występków swoich, których się dopuszczał, pewnie żyć będzie,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uważywszy i odwróciwszy się od wszech nieprawości swych, które czynił, żywotem żyć będzie a 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Zastanowił się i odstąpił od wszystkich swoich grzechów, które popełniał, i dlatego na pewno żyć będzie, a 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 się i odwrócił od wszystkich swoich przestępstw, które popełnił; na pewno więc będzie żył,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bowiem i odwrócił się od wszystkich swoich przestępstw, które czynił, na pewno będzie żył,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opamięta i porzuci wszystkie swoje przestępstwa, których się dopuszczał, na pewno będzie żył,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i odwrócił się od wszystkich swoich nieprawości, których się dopuścił, na pewno będzie żył,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відвернувся від всіх своїх безбожностей, які він вчинив, життям житиме, не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spojrzał i odwrócił się od wszystkich występków, których się dopuszczał – będzie żył, tak będzie żył, nie zginie!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 i odwraca się od wszystkich swych występków, które popełnił, na pewno będzie żył. Nie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2024-04-30T01:11:25Z</dcterms:modified>
</cp:coreProperties>
</file>