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że już nie będziecie przytaczali tego przysłowia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wy nie będziecie więcej mogli używać tej przypowieści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jeśli wam będzie dalej to podobieństwo za przysłowie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Boga. Nie będziecie więcej powtarzali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że już nie będziecie wypowiadali w Izraelu tego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nie będziecie już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nie będzie więcej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ще будуть говорити цю притчу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nie będziecie się nadal posługiwać tą przypowieścią w 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już nie będziecie wypowiadać tego przysłowia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2024-04-30T00:07:19Z</dcterms:modified>
</cp:coreProperties>
</file>