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każdego według jego postępowania osądzę, domu Izraela – oświadczenie Pana JAHWE. Zawróćcie i odwróćcie się od wszystkich swych nieprawości* i niech wasza wina nie będzie wam powodem do upadku!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aktów buntu.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2024-04-30T00:15:02Z</dcterms:modified>
</cp:coreProperties>
</file>