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zwraca dłużnikowi jego zastaw,* ** nie uczestniczy w grabieży,*** **** udziela głodnemu swego chleba, a nagiego okrywa szatą,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zastaw, </w:t>
      </w:r>
      <w:r>
        <w:rPr>
          <w:rtl/>
        </w:rPr>
        <w:t>חֲבֹלָה</w:t>
      </w:r>
      <w:r>
        <w:rPr>
          <w:rtl w:val="0"/>
        </w:rPr>
        <w:t xml:space="preserve"> (chawola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22:25-26&lt;/x&gt;; &lt;x&gt;50 24:10-15&lt;/x&gt;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przejmuje bezprawnie niczyjego 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19:13&lt;/x&gt;; &lt;x&gt;290 3:14&lt;/x&gt;; &lt;x&gt;290 10:2&lt;/x&gt;; &lt;x&gt;400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2024-04-30T02:14:47Z</dcterms:modified>
</cp:coreProperties>
</file>