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wychowała jedno ze swych szczeniąt – stało się (ono) młodym lwem, który nauczył się chwytać łup –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nich wyrosło na młodego lwa, który nauczył się porywać łup — i napadać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odchowała jedno ze swoich szczeniąt, 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lwem, który się nauczył chwytać łup; pożerał też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odchowała jedno z szczeniąt swoich, stało się lwem, tak, że nauczywszy się chwytać łupu pożerał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wypuściła jednego ze lwiąt swoich, i zstał się lwem, i nauczył się chwytać obłowu, i człowieka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Odchowała jedno z małych. Ono stało się lwiątkiem, nauczyło się porywać zdobycz, pożerało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wyhodowała jedno ze swoich szczeniąt, wyrosło ono na młodego lwa, który nauczył się porywać łup i ludzi pożerać.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Odchowała jedno ze swych szczeniąt. Stało się młodym lwem. Nauczył się chwytać zdobycz,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Odchowała jedno ze swych lwiątek, aż stało się młodym lwem. Nauczył się on chwytać zdobycz i pożerać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Odchowała jedno ze swych małych. Stało się [młodym] lwem. Nauczyło się chwytać zdobycz, ludzi pożerało.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відскочило одне з її левенят, стало левом і навчилося рабувати грабунок, пожерло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odchowała jedno ze swoich szczeniąt, więc stał się młodym lwem. Nauczył się chwytać zdobycz oraz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 końcu odchowała jedno ze swych szczeniąt. Stało się młodym grzywiastym lwem, który zaczął się uczyć, jak rozszarpywać zdobycz. Pożerał nawrót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2024-05-06T01:40:12Z</dcterms:modified>
</cp:coreProperties>
</file>