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przemówił do mnie, powiedział: Synu człowieczy! Stań na nogi, chcę do ciebie przemówić!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stań na nogi, a 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 twe, a 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podobieństwa chwały PANskiej. I widziałem, i upadłem na oblicze swe, i usłyszałem głos mówiącego. I rzekł do mnie: Synu człowieczy, stań na nogi twe, a będę mówił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Synu człowieczy, stań na nogi.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nogi, a będę z tobą rozmawiał!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stań na nogi,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„Synu człowieczy, wstań. Będę do ciebie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stań na swoich nogach, chcę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стань на твої ноги, і Я до тебе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człowieka, stań na twoje nogi, bo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stań na nogach, bym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2024-05-05T12:27:09Z</dcterms:modified>
</cp:coreProperties>
</file>