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opierali Mi się – (to jest) dom Izraela – na pustyni. Nie postępowali według moich ustaw, wzgardzili moimi prawami, które jeśli człowiek je wykonuje, żyje dzięki nim. Bardzo też bezcześcili moje szabaty. Wtedy postanowiłem wylać na nich moje wzburzenie – na pustyni, aby ich wytępić.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2024-05-04T19:05:34Z</dcterms:modified>
</cp:coreProperties>
</file>