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Postępujcie według moich ustaw i przestrzegajcie moich praw, i stosujcie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JAHWE, jestem waszym Bogiem. Stosujcie moje ustawy i przestrzegajcie moich praw!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waszym Bogiem; postępujcie według moich ustaw, a strzeżcie moich praw i wypełniajcie 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Pan, Bóg wasz; w ustawach moich chodźcie, a sądów moich strzeżcie, i czyńcie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JAHWE, Bóg wasz! w przykazaniach moich chodźcie, sądów moich strzeżcie i czyńcie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Pan, Bóg wasz. Według moich praw postępujcie, zachowujcie moje przykazania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Pan, jestem waszym Bogiem. Postępujcie według moich przykazań i przestrzegajcie moich praw, i wykonujcie 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wyroków i je wypełniajcie.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JAHWE, waszym Bogiem. Postępujcie według moich nakazów, przestrzegajcie moich praw i zachowujcie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Postępujcie według moich przykazań, przestrzegajcie moich praw i wypełniajcie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ваш Господь Бог, ходитимете в моїх приписах і берегтимете мої оправдання і зробите їх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WIEKUISTY, wasz Bóg! Chodźcie według Moich ustaw, przestrzegajcie Moich sądów i je spełniajcie.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JAHWE, wasz Bóg. Chodźcie według moich ustaw i przestrzegajcie moich sądowniczych rozstrzygnięć, i wprowadzajcie je w czyn.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2024-05-04T18:51:57Z</dcterms:modified>
</cp:coreProperties>
</file>