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was na pustynię ludów, i tam będę się z wami procesował twarzą w twarz,*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wyprowadzę was na pustynię pomiędzy tymi ludami i będę się tam z wami sądził —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Zaprowadzę was na pustynię tych narodów i tam będę was sądzić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prowadząc was po puszczy tych narodów, tam się z wami twarzą w twarz sądzić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was do puszczy narodów a będę się tam sądził z wami obliczem w 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Poprowadzę was na pustynię tych narodów i będę was sądził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was na pustynię ludów, i tam będę się procesował z wami twarzą w 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Zaprowadzę was na pustynię narodów i tam będę was sądził twarzą w 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Zaprowadzę was na pustynię narodów i tam będę was sądził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Zawiodę was na pustynię narodów i tam pozwę was do sądu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поведу вас в пустиню народів і розсуджуся з вами там лицем до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tych ludów zaprowadzę was na pustynię i tam się z wami rozprawię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was na pustkowie ludów, i tam będę się z wami sądził twarzą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31:2&lt;/x&gt;; &lt;x&gt;350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2024-05-04T08:36:06Z</dcterms:modified>
</cp:coreProperties>
</file>