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was z buntujących się i odstępujących ode Mnie. I wyprowadzę ich z ziemi ich wychodźstwa, lecz do ziemi Izraela nie wejdą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was z buntujących się przeciwko Mnie i z odstępców. Wyprowadzę ich z ziemi wygnania, lecz do ziemi Izraela nie wejdą!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oddzielę od was buntowników i tych, którzy grzeszą przeciwko mnie. Wyprowadzę ich z ziemi, gdzie przebywają, lecz do ziemi Izraela nie wejdą.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was wybiorę odpornych i występujących przeciwko mnie; z ziemi pielgrzymstwa ich wywiodę ich, wszakże do ziemi Izraelskiej nie wnijdą;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wybiorę z was przestępce i niezbożne a z ziemie mieszkania ich wywiodę je, a do ziemie Izrael nie wnidą: a doznacie,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was od opornych, tych, którzy się zbuntowali przeciwko Mnie. Wyprowadzę ich wprawdzie z ziemi, gdzie przebywają, ale do ziemi izraelskiej nie wejdą, abyście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wyłączę spośród was opornych i odstępców; wyprowadzę ich z ziemi, w której byli przychodniami, lecz do ziemi izraelskiej nie wejdą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Wyłączę spośród was buntowników i tych, którzy są przeciw Mnie. Wyprowadzę ich z kraju ich zamieszkania, ale do ziemi Izraela nie wejdą.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Odłączę od was buntowników i tych, którzy występują przeciwko Mnie. Wyprowadzę ich z kraju, w którym przebywali, ale do ziemi Izraela nie wejdą.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Wykluczę spośród was buntowników i tych, którzy się mi sprzeciwiają. Wyprowadzę ich z kraju, [gdzie] przebywali, ale do ziemi Izraela nie wejdą,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виберу з вас безбожних і відступників, томущо виведу їх з їхнього поселення, і вони не ввійдуть до землі Ізраїля.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Wydzielę spośród was tych przekornych, którzy ode Mnie odstąpili; wyprowadzę ich z ziemi ich pobytu, ale do ziemi Israela żaden nie wejdzie,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uprzątnę spośród was buntowników oraz ludzi występujących przeciwko mnie, bo wyprowadzę ich z kraju, w którym byli osiadłymi przybyszami, lecz na ziemię izraelską nie przyjdą;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2024-05-04T16:25:09Z</dcterms:modified>
</cp:coreProperties>
</file>