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was z buntujących się i odstępujących ode Mnie. I wyprowadzę ich z ziemi ich wychodźstwa, lecz do ziemi Izraela nie wejdą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2024-05-04T07:27:13Z</dcterms:modified>
</cp:coreProperties>
</file>