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0"/>
        <w:gridCol w:w="5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chcesz ich sądzić? Jeśli chcesz sądzić, synu człowieczy, to uświadom im obrzydliwości ich ojców!*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chcesz przekazać im moje zdanie? Jeśli tak, to przypomnij im, synu człowieczy, o obrzydliwościach ich ojców!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będziesz ich sądził, synu człowieczy, czy będziesz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sądził? Uświadom im obrzydliwości 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się za nich zastawiać będziesz? Izali się za nich zastawiać będziesz, synu człowieczy? Oznajmij im raczej obrzydliwości ojców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 sądzisz, jeśli sądzisz, synu człowieczy, obrzydłości ojców ich ukaż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chcesz im ogłosić wyrok, synu człowieczy, jeżeli chcesz ogłosić wyrok, to daj im poznać obrzydliwości ich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chcesz ich sądzić? Jeżeli chcesz sądzić, synu człowieczy, to oznajmij im obrzydliwości ich ojców,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będziesz ich sądził? Czy będziesz sądził, synu człowieczy? Daj im poznać obrzydliwości 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będziesz ich sądził? Czy będziesz sądził, synu człowieczy? Daj im poznać obrzydliwe czyny ich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powinieneś ich [raczej] sądzić? Synu człowieczy, czy nie powinieneś [ich] sądzić? Daj im poznać obrzydliwości 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пімщуся на них пімстою? Людський сину, засвідчи їм про беззаконня їхніх батьків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chcesz się z nimi spierać, jeśli chcesz się prawować, synu człowieka – oznajmij im obmierzłości ich ojców!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”Czy będziesz ich sądzić? Czy będziesz ich sądzić, synu człowieczy? Daj im poznać obrzydliwości ich praojców.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2024-05-04T07:59:04Z</dcterms:modified>
</cp:coreProperties>
</file>