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3"/>
        <w:gridCol w:w="2781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2024-05-04T14:35:50Z</dcterms:modified>
</cp:coreProperties>
</file>