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wszelkie ciało, że Ja, JAHWE, dobyłem swego miecza z jego pochwy i już nie wróci.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2024-04-29T10:11:58Z</dcterms:modified>
</cp:coreProperties>
</file>