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klasnę w swe dłonie! Upuszczę me wzburzenie! Ja, JAHWE, (tak) postanowiłem.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2024-04-29T09:53:37Z</dcterms:modified>
</cp:coreProperties>
</file>