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JHWH! Oni mówią mi: Czy on nie układa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2024-04-29T11:11:01Z</dcterms:modified>
</cp:coreProperties>
</file>