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Jerozolimie i wylewaj (słowa) przeciw jej świątyni,* i prorokuj przeciwko 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świątyni, </w:t>
      </w:r>
      <w:r>
        <w:rPr>
          <w:rtl/>
        </w:rPr>
        <w:t>מִקְּדָׁשִים</w:t>
      </w:r>
      <w:r>
        <w:rPr>
          <w:rtl w:val="0"/>
        </w:rPr>
        <w:t xml:space="preserve"> (miqdaszim): (1) lm ważności; (2) em. na: ich świątyni, </w:t>
      </w:r>
      <w:r>
        <w:rPr>
          <w:rtl/>
        </w:rPr>
        <w:t>מקּדָׁשָם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2024-04-29T08:37:28Z</dcterms:modified>
</cp:coreProperties>
</file>