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wytnę spośród ciebie sprawiedliwego i bezbożnego, to wyjdzie mój miecz ze swej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wybiję, to wydobędę mój miecz z pochwy także przeciw wszystkiemu, co żyje — od południa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mów: Tak mówi JAHWE. Mów: Miecz, miecz jest wyostrzony i wypolerowany.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prorokuj, a rzecz: Tak mówi Pan: Powiedz, miecz, miecz naostrzony jest i wypolerowany;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rzeczesz: To mówi JAHWE Bóg: Mów: Miecz! miecz! naostrzon jest i wypolerowan,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i przemawiaj: Tak mówi Pan. Mów: Miecz, miecz! Wyostrzono go i wyczyszczono.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wytępię spośród ciebie sprawiedliwego i bezbożnego, dlatego mój miecz wyjdzie ze swojej pochwy przeciwko wszelkiemu ciału od południa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zgładzę u ciebie sprawiedliwego i bezbożnego, więc Mój miecz wyjdzie ze swej pochwy przeciw wszelkiemu ciału,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zgładzić u ciebie sprawiedliwego i bezbożnego, wyciągnę z pochwy mój miecz na wszystkich ludzi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chcę wyniszczyć w tobie sprawiedliwego i grzesznika, dlatego mój miecz wyjdzie z pochwy przeciw wszelkiemu ciału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вигублю з тебе неправедного і беззаконного, так вийде мій меч з його піхви проти всякого тіла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dlatego, że chcę wytępić spośród ciebie niesprawiedliwych i bezbożnych, niech Mój miecz wyjdzie z swoich pochew przeciw wszelkiej cielesnej naturze, od południa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prorokuj i powiedz: ʼOto, co rzekł JAHWE: ”Powiedz: ʼMiecz, miecz! ʼ Został naostrzony, jest też wypolerowany.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2024-04-29T09:59:04Z</dcterms:modified>
</cp:coreProperties>
</file>