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tyglu topi się srebro, tak będziecie stopieni w jej środku – i poznacie, że Ja, JAHWE, wylałem na was swą zapalczywość.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2024-05-02T22:27:46Z</dcterms:modified>
</cp:coreProperties>
</file>