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zarządców, zbrojnych, bogato odzianych,* rycerzy dosiadających rumaków, samych pociągających młodzianów.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bogato odzianych, </w:t>
      </w:r>
      <w:r>
        <w:rPr>
          <w:rtl/>
        </w:rPr>
        <w:t>מִכְלֹול לְבֻׁשֵי : מִכְלֹול</w:t>
      </w:r>
      <w:r>
        <w:rPr>
          <w:rtl w:val="0"/>
        </w:rPr>
        <w:t xml:space="preserve"> , czyli: doskonałość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2024-04-28T20:53:26Z</dcterms:modified>
</cp:coreProperties>
</file>