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przepasanych przez biodra pasem, z powiewającymi zawojami na głowach, z wyglądu (przypominających) wodzów, na obraz synów Babilonu, których ojczyzną Chaldea.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2024-04-29T02:58:00Z</dcterms:modified>
</cp:coreProperties>
</file>