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odsłaniała swoją rozwiązłość, i odsłaniała swój srom – i odwróciła się od niej moja dusza, tak jak odwróciła się moja dusza od jej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2024-04-29T05:39:32Z</dcterms:modified>
</cp:coreProperties>
</file>