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zapałała namiętnością do ich kochanków* o członkach jak członki osłów i wytrysku (nasienia) jak wytrysk ogierów.**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zapałała namiętnością do dawnych bawidamków z cielskiem jak u osłów, z siłą jak u ogierów.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pałała namiętnością do ich kochanków, których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osłów, a ich wytrysk jak wytrysk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pałała miłością przeciwko nierządnikom ich, których ciała są jako ciała osłów, a przyrodzenie ich jako przyrodzenie końskie.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szalała pożądliwością ku leżeniu z nimi, których ciała są jako ciała osłowe, a jako cieczenie końskie cieczenie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zapałała żądzą do swoich kochanków, którzy w sile swych członków i żądzy byli podobni do osłów i ogierów.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swoich zalotników, których członki były jak członki osłów, a wytrysk ich nasienia jak wytrysk ogierów.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ich kochanków, których członki są jak członki u osłów, a ich wytrysk jak wytrysk u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ich rozpustników, których członki są jak u osłów, a wytrysk jak u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Rozmiłowała się w swych rozpustnikach, których ciało jest jak ciało osłów, a członek ich jak członek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поклалася на халдеїв, в яких їхні тіла як (тіла) ослів і їхні члени як приватні члени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Pałała żądzą do jego lubieżników, których ciało przypomina ciało osłów, a ich wytrysk jest podobny do wytrysku źrebców.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pożądała jak nałożnice należące do tych, których członek jest jak członek osłów i których narząd płciowa jest jak narząd płciowy ogierów.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kochanków, ּ</w:t>
      </w:r>
      <w:r>
        <w:rPr>
          <w:rtl/>
        </w:rPr>
        <w:t>פִלַגְׁשֵיהֶם</w:t>
      </w:r>
      <w:r>
        <w:rPr>
          <w:rtl w:val="0"/>
        </w:rPr>
        <w:t xml:space="preserve"> (pilagszehem), zapożyczenie παλλακίς  l. het., lub: (1) zalotników; (2) konkubin; (3) konkubinatu. Być może i to słowo odnosi się do organów płciowych lub pełni rolę ujemnego określenia żigolów, mężczyzn zaspakajających żądze kobiet, &lt;x&gt;330 23:20&lt;/x&gt;L.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członkach jak członki osłów i wytrysku (nasienia) jak wytrysk ogierów, </w:t>
      </w:r>
      <w:r>
        <w:rPr>
          <w:rtl/>
        </w:rPr>
        <w:t>מֹורִיםּבְׂשָרָם וְזִרְמַת סּוסִים זִרְמָתָם ־ אֲׁשֶרּבְׂשַר־חֲ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2024-04-29T03:06:34Z</dcterms:modified>
</cp:coreProperties>
</file>