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1"/>
        <w:gridCol w:w="57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zatęskniłaś za niegodziwością swej młodości, za pieszczeniem twych sutków z (czasów) Egiptu ze względu na piersi twej młodości.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zatęskniłaś za niegodziwością swej młodości, gdy pożądano w Egipcie twoich dziewiczych piersi.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powróciłaś do rozwiązłości swojej młodości, gdy Egipcjanie przygniatali twoje piersi dla piersi twojej młodości.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takeś się zaś nawróciła do sprośności młodości twojej, gdy macali Egipczanie piersi twoje dla piersi młodości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nawiedziłaś złość młodości swej, gdy zgniecione są w Egipcie piersi twoje i zstarte cycki młodości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zatęskniłaś za rozpustą swojej młodości, gdy w Egipcie przygniatano twe łono i ściskano piersi.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zatęskniłaś za ohydnym zachowaniem się w swojej młodości, gdy Egipcjanie ściskali twoje piersi i obmacywali dziewicze twoje łono.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Powróciłaś do podłości swojej młodości, gdy w Egipcie ściskano twe sutki, ze względu na twoje młode piersi.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Powróciłaś do bezwstydu swojej młodości, gdy Egipcjanie ściskali twoje piersi i dotykali twojego młodego łona.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Powróciłaś do haniebnych czynów twej młodości, gdy w Egipcie pieszczono twe piersi, ściskając twe młode łono.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навідалася до беззаконня твоєї молодости, яке ти чинила в Єгипті в твоїй кімнаті, де груди твоєї молодости.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Zwracałaś się ku wszeteczeństwu twej młodości, kiedy oni, w Micraim, pieścili twoje piersi, z powodu łona twej młodości.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dalej zwracałaś uwagę na rozpasanie swej młodości, gdy począwszy od Egiptu ściskano twe piersi – ze względu na biust twej młodości.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2024-04-28T20:21:57Z</dcterms:modified>
</cp:coreProperties>
</file>