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nierząd w Egipcie, uprawiały nierząd w swej młodości. Tam ściskano ich piersi i tam zgnieciono sutki ich dziewictwa.*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Mieszkały w Egipcie, gdzie uprawiały nierząd już jako młode dziewczyny. Tam pieszczono ich piersi i tam pozbawiono je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uprawiały nierząd w Egipcie, w swojej młodości uprawiały nierząd; tam ściskano ich piersi i tam przygniatano piersi ich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nierząd płodziły w Egipcie, w młodości swojej nierząd płodziły; tam są omacane piersi ich, i tam są zgniecione piersi panieństwa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dopuściły się nierządu w Egipcie, w młodości swej nierządu się dopuściły: tam zgniecione są piersi ich i zstarte są cycki młodości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nierząd w Egipcie - od młodości uprawiały nierząd. Tam już ściskano ich piersi i przygniatano dziewicze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w Egipcie w swojej młodości nierząd. Tam ściskano ich piersi i tam obmacywano ich dziewicze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nierząd w Egipcie, w młodości uprawiały nierząd. Tam ściskano ich piersi, tam gnieciono ich dziewicze sutki.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już w Egipcie, od swojej młodości uprawiały nierząd. Tam dotykano ich łona, tam ściskano ich niedojrzałe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źle się prowadziły [już] w Egipcie. W młodości swojej uprawiały nierząd. Tam ściskano ich łono, tam pieszczono ich dziewicze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розпустували в Єгипті в їхній молодості. Там впали їхні груди, там вони втратили дівицтво.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kaziły się w Micraim, kaziły się w swojej młodości; tam miętoszono ich piersi i tam pieszczono ich dziewicze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w Egipcie uprawiać nierząd. W swej młodości uprawiały nierząd. Tam ściskano ich biusty i tam ściskano piersi ich dziewictwa.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zgnieciono sutki ich dziewictwa, ּ</w:t>
      </w:r>
      <w:r>
        <w:rPr>
          <w:rtl/>
        </w:rPr>
        <w:t>בְתּולֵיהֶן עִּׂשּוּדַּדֵי</w:t>
      </w:r>
      <w:r>
        <w:rPr>
          <w:rtl w:val="0"/>
        </w:rPr>
        <w:t xml:space="preserve"> : wg G: tam zostały zdeflorowane, ἐκεῖ διεπαρθενεύθησαν.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2024-04-29T02:00:59Z</dcterms:modified>
</cp:coreProperties>
</file>