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7"/>
        <w:gridCol w:w="5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ci to uczyniły* za twój nierząd, ponieważ skalałaś się ich posążkami.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 ich powodu cierpisz — za twój nierząd — ponieważ zhańbiłaś się ich bóstewkami.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ci się przydarzy, dlatego że uprawiałaś nierząd, naśladując pogan; dlatego że skalałaś się ich bożkami.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się stanie przeto, żeś nierząd płodziła naśladując pogan, przeto, żeś się zmazała plugawemi bałwanami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to tobie, żeś nierząd płodziła z pogany, między którymiś się pomazała bałwany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ci się przydarzy dlatego, że uprawiałaś nierząd z obcymi narodami i że się splamiłaś ich bożkami.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to na ciebie sprowadziły, ponieważ uprawiałaś wszeteczeństwo z narodami i skalałaś się ich bałwanami.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zrobią z tobą z powodu twego nierządu z narodami, które naśladowałaś i skalałaś się ich bożkami.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Postąpią tak z tobą za to, że na wzór narodów uprawiałaś nierząd i splamiłaś się ich bożkami.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Uczynią ci to za twoją rozpustę uprawianą na wzór ludów, za to, żeś się hańbiła z ich bożkami.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вчинила це тобі, коли ти розпустувала за народами і ти опоганилася їхніми пожаданнями.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cię spotka, ponieważ zalecałaś się do narodów i zbrudziłaś się ich bożyszczami.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 cię to dlatego, że jak nierządnica chodziłaś za narodami – dlatego, że się skalałaś ich gnojowymi bożkami.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One ci to uczyniły, &lt;x&gt;330 23:30&lt;/x&gt;L.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2024-04-29T02:57:48Z</dcterms:modified>
</cp:coreProperties>
</file>